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5D" w:rsidRPr="00A45189" w:rsidRDefault="00525B5D" w:rsidP="00525B5D">
      <w:pPr>
        <w:jc w:val="center"/>
        <w:rPr>
          <w:rFonts w:asciiTheme="minorHAnsi" w:hAnsiTheme="minorHAnsi"/>
          <w:b/>
          <w:sz w:val="36"/>
        </w:rPr>
      </w:pPr>
      <w:r w:rsidRPr="00A45189">
        <w:rPr>
          <w:rFonts w:asciiTheme="minorHAnsi" w:hAnsiTheme="minorHAnsi"/>
          <w:b/>
          <w:sz w:val="36"/>
        </w:rPr>
        <w:t xml:space="preserve">Applicant/Participant </w:t>
      </w:r>
      <w:r>
        <w:rPr>
          <w:rFonts w:asciiTheme="minorHAnsi" w:hAnsiTheme="minorHAnsi"/>
          <w:b/>
          <w:sz w:val="36"/>
        </w:rPr>
        <w:t>Voucher Extension Request</w:t>
      </w:r>
    </w:p>
    <w:p w:rsidR="00525B5D" w:rsidRDefault="00525B5D" w:rsidP="00525B5D">
      <w:pPr>
        <w:rPr>
          <w:rFonts w:asciiTheme="minorHAnsi" w:hAnsiTheme="minorHAnsi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90"/>
        <w:gridCol w:w="3240"/>
        <w:gridCol w:w="445"/>
        <w:gridCol w:w="2167"/>
      </w:tblGrid>
      <w:tr w:rsidR="00525B5D" w:rsidTr="00A264B8">
        <w:trPr>
          <w:trHeight w:val="864"/>
        </w:trPr>
        <w:tc>
          <w:tcPr>
            <w:tcW w:w="3960" w:type="dxa"/>
            <w:gridSpan w:val="2"/>
            <w:vAlign w:val="bottom"/>
          </w:tcPr>
          <w:p w:rsidR="00525B5D" w:rsidRPr="00911DD2" w:rsidRDefault="00525B5D" w:rsidP="00A264B8">
            <w:pPr>
              <w:rPr>
                <w:rFonts w:asciiTheme="minorHAnsi" w:hAnsiTheme="minorHAnsi"/>
                <w:b/>
              </w:rPr>
            </w:pPr>
            <w:r w:rsidRPr="00911DD2">
              <w:rPr>
                <w:rFonts w:asciiTheme="minorHAnsi" w:hAnsiTheme="minorHAnsi"/>
                <w:b/>
                <w:sz w:val="28"/>
              </w:rPr>
              <w:t>Head of Household Name:</w:t>
            </w:r>
          </w:p>
        </w:tc>
        <w:tc>
          <w:tcPr>
            <w:tcW w:w="5852" w:type="dxa"/>
            <w:gridSpan w:val="3"/>
            <w:tcBorders>
              <w:bottom w:val="single" w:sz="4" w:space="0" w:color="auto"/>
            </w:tcBorders>
            <w:vAlign w:val="bottom"/>
          </w:tcPr>
          <w:p w:rsidR="00525B5D" w:rsidRDefault="00525B5D" w:rsidP="00A264B8">
            <w:pPr>
              <w:rPr>
                <w:rFonts w:asciiTheme="minorHAnsi" w:hAnsiTheme="minorHAnsi"/>
              </w:rPr>
            </w:pPr>
          </w:p>
        </w:tc>
      </w:tr>
      <w:tr w:rsidR="00525B5D" w:rsidTr="00A264B8">
        <w:trPr>
          <w:trHeight w:val="20"/>
        </w:trPr>
        <w:tc>
          <w:tcPr>
            <w:tcW w:w="9812" w:type="dxa"/>
            <w:gridSpan w:val="5"/>
            <w:tcBorders>
              <w:bottom w:val="single" w:sz="4" w:space="0" w:color="auto"/>
            </w:tcBorders>
            <w:vAlign w:val="bottom"/>
          </w:tcPr>
          <w:p w:rsidR="00525B5D" w:rsidRDefault="00525B5D" w:rsidP="00A264B8">
            <w:pPr>
              <w:rPr>
                <w:rFonts w:asciiTheme="minorHAnsi" w:hAnsiTheme="minorHAnsi"/>
              </w:rPr>
            </w:pPr>
          </w:p>
        </w:tc>
      </w:tr>
      <w:tr w:rsidR="00525B5D" w:rsidTr="00A264B8">
        <w:trPr>
          <w:trHeight w:val="6709"/>
        </w:trPr>
        <w:tc>
          <w:tcPr>
            <w:tcW w:w="9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5D" w:rsidRPr="00911DD2" w:rsidRDefault="00525B5D" w:rsidP="00A264B8">
            <w:pPr>
              <w:spacing w:before="240"/>
              <w:rPr>
                <w:rFonts w:asciiTheme="minorHAnsi" w:hAnsiTheme="minorHAnsi"/>
                <w:b/>
              </w:rPr>
            </w:pPr>
            <w:r w:rsidRPr="00911DD2">
              <w:rPr>
                <w:rFonts w:asciiTheme="minorHAnsi" w:hAnsiTheme="minorHAnsi"/>
                <w:b/>
                <w:sz w:val="28"/>
              </w:rPr>
              <w:t>Why do you need more search time?</w:t>
            </w:r>
          </w:p>
        </w:tc>
      </w:tr>
      <w:tr w:rsidR="00525B5D" w:rsidTr="00A264B8">
        <w:trPr>
          <w:trHeight w:val="720"/>
        </w:trPr>
        <w:tc>
          <w:tcPr>
            <w:tcW w:w="9812" w:type="dxa"/>
            <w:gridSpan w:val="5"/>
            <w:tcBorders>
              <w:top w:val="single" w:sz="4" w:space="0" w:color="auto"/>
            </w:tcBorders>
            <w:vAlign w:val="center"/>
          </w:tcPr>
          <w:p w:rsidR="00525B5D" w:rsidRPr="00E51257" w:rsidRDefault="00525B5D" w:rsidP="00A264B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</w:rPr>
              <w:t>***</w:t>
            </w:r>
            <w:r w:rsidRPr="00E51257">
              <w:rPr>
                <w:rFonts w:asciiTheme="minorHAnsi" w:hAnsiTheme="minorHAnsi"/>
                <w:b/>
              </w:rPr>
              <w:t>Please attach search log and/or other supporting documents</w:t>
            </w:r>
            <w:r>
              <w:rPr>
                <w:rFonts w:asciiTheme="minorHAnsi" w:hAnsiTheme="minorHAnsi"/>
                <w:b/>
              </w:rPr>
              <w:t>***</w:t>
            </w:r>
          </w:p>
          <w:p w:rsidR="00525B5D" w:rsidRDefault="00525B5D" w:rsidP="00A264B8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525B5D" w:rsidTr="00A264B8">
        <w:trPr>
          <w:trHeight w:val="576"/>
        </w:trPr>
        <w:tc>
          <w:tcPr>
            <w:tcW w:w="3870" w:type="dxa"/>
            <w:vMerge w:val="restart"/>
            <w:vAlign w:val="center"/>
          </w:tcPr>
          <w:p w:rsidR="00525B5D" w:rsidRPr="00A95F87" w:rsidRDefault="00525B5D" w:rsidP="00A264B8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</w:rPr>
              <w:t>Household c</w:t>
            </w:r>
            <w:r w:rsidRPr="009B3E2C">
              <w:rPr>
                <w:rFonts w:asciiTheme="minorHAnsi" w:hAnsiTheme="minorHAnsi"/>
              </w:rPr>
              <w:t>ontact info for follow up:</w:t>
            </w:r>
          </w:p>
        </w:tc>
        <w:tc>
          <w:tcPr>
            <w:tcW w:w="5942" w:type="dxa"/>
            <w:gridSpan w:val="4"/>
            <w:tcBorders>
              <w:bottom w:val="single" w:sz="4" w:space="0" w:color="auto"/>
            </w:tcBorders>
            <w:vAlign w:val="bottom"/>
          </w:tcPr>
          <w:p w:rsidR="00525B5D" w:rsidRPr="00911DD2" w:rsidRDefault="00525B5D" w:rsidP="00A264B8">
            <w:pPr>
              <w:rPr>
                <w:rFonts w:asciiTheme="minorHAnsi" w:hAnsiTheme="minorHAnsi"/>
                <w:b/>
              </w:rPr>
            </w:pPr>
            <w:r w:rsidRPr="00911DD2">
              <w:rPr>
                <w:rFonts w:asciiTheme="minorHAnsi" w:hAnsiTheme="minorHAnsi"/>
                <w:b/>
              </w:rPr>
              <w:t>Phone:</w:t>
            </w:r>
          </w:p>
        </w:tc>
      </w:tr>
      <w:tr w:rsidR="00525B5D" w:rsidTr="00A264B8">
        <w:trPr>
          <w:trHeight w:val="576"/>
        </w:trPr>
        <w:tc>
          <w:tcPr>
            <w:tcW w:w="3870" w:type="dxa"/>
            <w:vMerge/>
            <w:tcBorders>
              <w:top w:val="single" w:sz="4" w:space="0" w:color="auto"/>
            </w:tcBorders>
          </w:tcPr>
          <w:p w:rsidR="00525B5D" w:rsidRPr="00A95F87" w:rsidRDefault="00525B5D" w:rsidP="00A264B8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59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B5D" w:rsidRPr="00911DD2" w:rsidRDefault="00525B5D" w:rsidP="00A264B8">
            <w:pPr>
              <w:rPr>
                <w:rFonts w:asciiTheme="minorHAnsi" w:hAnsiTheme="minorHAnsi"/>
                <w:b/>
              </w:rPr>
            </w:pPr>
            <w:r w:rsidRPr="00911DD2">
              <w:rPr>
                <w:rFonts w:asciiTheme="minorHAnsi" w:hAnsiTheme="minorHAnsi"/>
                <w:b/>
              </w:rPr>
              <w:t>Email:</w:t>
            </w:r>
          </w:p>
        </w:tc>
      </w:tr>
      <w:tr w:rsidR="00525B5D" w:rsidTr="00A264B8">
        <w:trPr>
          <w:trHeight w:val="720"/>
        </w:trPr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525B5D" w:rsidRDefault="00525B5D" w:rsidP="00A264B8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45" w:type="dxa"/>
          </w:tcPr>
          <w:p w:rsidR="00525B5D" w:rsidRDefault="00525B5D" w:rsidP="00A264B8">
            <w:pPr>
              <w:rPr>
                <w:rFonts w:asciiTheme="minorHAnsi" w:hAnsiTheme="minorHAnsi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525B5D" w:rsidRDefault="00525B5D" w:rsidP="00A264B8">
            <w:pPr>
              <w:rPr>
                <w:rFonts w:asciiTheme="minorHAnsi" w:hAnsiTheme="minorHAnsi"/>
              </w:rPr>
            </w:pPr>
          </w:p>
        </w:tc>
      </w:tr>
      <w:tr w:rsidR="00525B5D" w:rsidTr="00A264B8">
        <w:trPr>
          <w:trHeight w:val="144"/>
        </w:trPr>
        <w:tc>
          <w:tcPr>
            <w:tcW w:w="7200" w:type="dxa"/>
            <w:gridSpan w:val="3"/>
            <w:tcBorders>
              <w:top w:val="single" w:sz="4" w:space="0" w:color="auto"/>
            </w:tcBorders>
          </w:tcPr>
          <w:p w:rsidR="00525B5D" w:rsidRPr="00911DD2" w:rsidRDefault="00525B5D" w:rsidP="00A264B8">
            <w:pPr>
              <w:rPr>
                <w:rFonts w:asciiTheme="minorHAnsi" w:hAnsiTheme="minorHAnsi"/>
                <w:b/>
              </w:rPr>
            </w:pPr>
            <w:r w:rsidRPr="00911DD2">
              <w:rPr>
                <w:rFonts w:asciiTheme="minorHAnsi" w:hAnsiTheme="minorHAnsi"/>
                <w:b/>
              </w:rPr>
              <w:t>Head of Household Signature</w:t>
            </w:r>
          </w:p>
        </w:tc>
        <w:tc>
          <w:tcPr>
            <w:tcW w:w="445" w:type="dxa"/>
          </w:tcPr>
          <w:p w:rsidR="00525B5D" w:rsidRPr="00E51257" w:rsidRDefault="00525B5D" w:rsidP="00A264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525B5D" w:rsidRPr="00911DD2" w:rsidRDefault="00525B5D" w:rsidP="00A264B8">
            <w:pPr>
              <w:rPr>
                <w:rFonts w:asciiTheme="minorHAnsi" w:hAnsiTheme="minorHAnsi"/>
                <w:b/>
              </w:rPr>
            </w:pPr>
            <w:r w:rsidRPr="00911DD2">
              <w:rPr>
                <w:rFonts w:asciiTheme="minorHAnsi" w:hAnsiTheme="minorHAnsi"/>
                <w:b/>
              </w:rPr>
              <w:t>Date</w:t>
            </w:r>
          </w:p>
        </w:tc>
      </w:tr>
    </w:tbl>
    <w:p w:rsidR="0092574F" w:rsidRPr="00487800" w:rsidRDefault="0092574F" w:rsidP="00525B5D"/>
    <w:sectPr w:rsidR="0092574F" w:rsidRPr="00487800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5D" w:rsidRDefault="00525B5D" w:rsidP="00B069E0">
      <w:r>
        <w:separator/>
      </w:r>
    </w:p>
  </w:endnote>
  <w:endnote w:type="continuationSeparator" w:id="0">
    <w:p w:rsidR="00525B5D" w:rsidRDefault="00525B5D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5824FA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page">
            <wp:posOffset>21265</wp:posOffset>
          </wp:positionH>
          <wp:positionV relativeFrom="page">
            <wp:posOffset>9441712</wp:posOffset>
          </wp:positionV>
          <wp:extent cx="7733345" cy="60350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MaineHousing Letterhead footer - 26 Edison Drive - H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345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A29821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5D" w:rsidRDefault="00525B5D" w:rsidP="00B069E0">
      <w:r>
        <w:separator/>
      </w:r>
    </w:p>
  </w:footnote>
  <w:footnote w:type="continuationSeparator" w:id="0">
    <w:p w:rsidR="00525B5D" w:rsidRDefault="00525B5D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5D"/>
    <w:rsid w:val="000C4141"/>
    <w:rsid w:val="00116D37"/>
    <w:rsid w:val="001C35CF"/>
    <w:rsid w:val="00213A97"/>
    <w:rsid w:val="002B5D44"/>
    <w:rsid w:val="003A6FA2"/>
    <w:rsid w:val="004322E8"/>
    <w:rsid w:val="00487800"/>
    <w:rsid w:val="00501A59"/>
    <w:rsid w:val="00513056"/>
    <w:rsid w:val="00525B5D"/>
    <w:rsid w:val="00544D40"/>
    <w:rsid w:val="005824FA"/>
    <w:rsid w:val="005C00B7"/>
    <w:rsid w:val="005C1787"/>
    <w:rsid w:val="00743CDB"/>
    <w:rsid w:val="007D07E9"/>
    <w:rsid w:val="008B338E"/>
    <w:rsid w:val="008D329D"/>
    <w:rsid w:val="00900161"/>
    <w:rsid w:val="0092574F"/>
    <w:rsid w:val="00A14187"/>
    <w:rsid w:val="00A72092"/>
    <w:rsid w:val="00AC6559"/>
    <w:rsid w:val="00B069E0"/>
    <w:rsid w:val="00C26A7C"/>
    <w:rsid w:val="00CA679C"/>
    <w:rsid w:val="00CC45FC"/>
    <w:rsid w:val="00DD1C21"/>
    <w:rsid w:val="00EB6A9D"/>
    <w:rsid w:val="00EC53DC"/>
    <w:rsid w:val="00EE1930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6759D6C"/>
  <w15:docId w15:val="{6D6A5C27-35D2-4875-99BD-30D4BF5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5D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s%20&amp;%20Faxes\LetterheadMaineHousingHCV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LetterheadMaineHousingHCV B&amp;W</Template>
  <TotalTime>1</TotalTime>
  <Pages>1</Pages>
  <Words>36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</cp:revision>
  <cp:lastPrinted>2020-03-24T14:47:00Z</cp:lastPrinted>
  <dcterms:created xsi:type="dcterms:W3CDTF">2020-06-26T13:01:00Z</dcterms:created>
  <dcterms:modified xsi:type="dcterms:W3CDTF">2020-06-26T13:02:00Z</dcterms:modified>
</cp:coreProperties>
</file>